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1" w:rsidRDefault="000A0AA1">
      <w:pPr>
        <w:autoSpaceDE w:val="0"/>
        <w:autoSpaceDN w:val="0"/>
        <w:spacing w:after="78" w:line="220" w:lineRule="exact"/>
      </w:pPr>
    </w:p>
    <w:p w:rsidR="000A0AA1" w:rsidRPr="00BF5D42" w:rsidRDefault="00E95F6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A0AA1" w:rsidRPr="00BF5D42" w:rsidRDefault="00E95F66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0A0AA1" w:rsidRPr="00BF5D42" w:rsidRDefault="00E95F66">
      <w:pPr>
        <w:autoSpaceDE w:val="0"/>
        <w:autoSpaceDN w:val="0"/>
        <w:spacing w:before="670" w:after="0" w:line="230" w:lineRule="auto"/>
        <w:ind w:right="3506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МОУ "Начальная школа №5"</w:t>
      </w:r>
    </w:p>
    <w:p w:rsidR="000A0AA1" w:rsidRPr="00BF5D42" w:rsidRDefault="00E95F66">
      <w:pPr>
        <w:autoSpaceDE w:val="0"/>
        <w:autoSpaceDN w:val="0"/>
        <w:spacing w:before="1436" w:after="0" w:line="230" w:lineRule="auto"/>
        <w:ind w:right="2014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0A0AA1" w:rsidRPr="00BF5D42" w:rsidRDefault="00E95F66">
      <w:pPr>
        <w:autoSpaceDE w:val="0"/>
        <w:autoSpaceDN w:val="0"/>
        <w:spacing w:after="0" w:line="230" w:lineRule="auto"/>
        <w:ind w:right="2374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0A0AA1" w:rsidRPr="00BF5D42" w:rsidRDefault="00E95F66">
      <w:pPr>
        <w:autoSpaceDE w:val="0"/>
        <w:autoSpaceDN w:val="0"/>
        <w:spacing w:before="182" w:after="0" w:line="230" w:lineRule="auto"/>
        <w:ind w:right="426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Богданова А.Ю.______________</w:t>
      </w:r>
    </w:p>
    <w:p w:rsidR="000A0AA1" w:rsidRPr="00BF5D42" w:rsidRDefault="00E95F66">
      <w:pPr>
        <w:autoSpaceDE w:val="0"/>
        <w:autoSpaceDN w:val="0"/>
        <w:spacing w:before="182" w:after="0" w:line="230" w:lineRule="auto"/>
        <w:ind w:right="2230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 3</w:t>
      </w:r>
      <w:r w:rsid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</w:p>
    <w:p w:rsidR="000A0AA1" w:rsidRPr="00BF5D42" w:rsidRDefault="00E95F66">
      <w:pPr>
        <w:autoSpaceDE w:val="0"/>
        <w:autoSpaceDN w:val="0"/>
        <w:spacing w:before="182" w:after="0" w:line="230" w:lineRule="auto"/>
        <w:ind w:right="1692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"20" 06  2022 г.</w:t>
      </w:r>
    </w:p>
    <w:p w:rsidR="000A0AA1" w:rsidRPr="00BF5D42" w:rsidRDefault="00E95F66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A0AA1" w:rsidRPr="00BF5D42" w:rsidRDefault="00E95F66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1841222)</w:t>
      </w:r>
    </w:p>
    <w:p w:rsidR="000A0AA1" w:rsidRPr="00BF5D42" w:rsidRDefault="00E95F66" w:rsidP="00BF5D42">
      <w:pPr>
        <w:autoSpaceDE w:val="0"/>
        <w:autoSpaceDN w:val="0"/>
        <w:spacing w:before="166" w:after="0" w:line="230" w:lineRule="auto"/>
        <w:ind w:right="3353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0A0AA1" w:rsidRPr="00BF5D42" w:rsidRDefault="00E95F66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0A0AA1" w:rsidRDefault="00E95F66">
      <w:pPr>
        <w:autoSpaceDE w:val="0"/>
        <w:autoSpaceDN w:val="0"/>
        <w:spacing w:before="70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F5D42" w:rsidRDefault="00BF5D42">
      <w:pPr>
        <w:autoSpaceDE w:val="0"/>
        <w:autoSpaceDN w:val="0"/>
        <w:spacing w:before="70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D42" w:rsidRDefault="00BF5D42">
      <w:pPr>
        <w:autoSpaceDE w:val="0"/>
        <w:autoSpaceDN w:val="0"/>
        <w:spacing w:before="70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D42" w:rsidRDefault="00BF5D42">
      <w:pPr>
        <w:autoSpaceDE w:val="0"/>
        <w:autoSpaceDN w:val="0"/>
        <w:spacing w:before="70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F5D42" w:rsidRPr="00BF5D42" w:rsidRDefault="00BF5D42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</w:p>
    <w:p w:rsidR="000A0AA1" w:rsidRPr="00BF5D42" w:rsidRDefault="00E95F66" w:rsidP="00BF5D42">
      <w:pPr>
        <w:autoSpaceDE w:val="0"/>
        <w:autoSpaceDN w:val="0"/>
        <w:spacing w:after="0" w:line="230" w:lineRule="auto"/>
        <w:ind w:right="32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Алла Анатольевна</w:t>
      </w:r>
    </w:p>
    <w:p w:rsidR="000A0AA1" w:rsidRPr="00BF5D42" w:rsidRDefault="00E95F6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0A0AA1" w:rsidRPr="00BF5D42" w:rsidRDefault="00E95F66" w:rsidP="00BF5D42">
      <w:pPr>
        <w:autoSpaceDE w:val="0"/>
        <w:autoSpaceDN w:val="0"/>
        <w:spacing w:before="2830" w:line="240" w:lineRule="auto"/>
        <w:ind w:right="3492"/>
        <w:jc w:val="right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г. Переславль-Залесский 2022</w:t>
      </w:r>
    </w:p>
    <w:p w:rsidR="00BF5D42" w:rsidRDefault="00BF5D42">
      <w:pPr>
        <w:rPr>
          <w:lang w:val="ru-RU"/>
        </w:rPr>
      </w:pPr>
      <w:r>
        <w:rPr>
          <w:lang w:val="ru-RU"/>
        </w:rPr>
        <w:br w:type="page"/>
      </w:r>
    </w:p>
    <w:p w:rsidR="000A0AA1" w:rsidRPr="00BF5D42" w:rsidRDefault="000A0AA1" w:rsidP="00BF5D42">
      <w:pPr>
        <w:spacing w:line="240" w:lineRule="auto"/>
        <w:rPr>
          <w:lang w:val="ru-RU"/>
        </w:rPr>
        <w:sectPr w:rsidR="000A0AA1" w:rsidRPr="00BF5D42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A0AA1" w:rsidRPr="00BF5D42" w:rsidRDefault="00E95F66" w:rsidP="00BF5D42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A0AA1" w:rsidRPr="00BF5D42" w:rsidRDefault="00E95F6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A0AA1" w:rsidRPr="00BF5D42" w:rsidRDefault="00E95F66" w:rsidP="00BF5D42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A0AA1" w:rsidRPr="00BF5D42" w:rsidRDefault="00E95F66" w:rsidP="00BF5D42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A0AA1" w:rsidRPr="00BF5D42" w:rsidRDefault="00E95F66" w:rsidP="00BF5D42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A0AA1" w:rsidRPr="00BF5D42" w:rsidRDefault="00E95F66" w:rsidP="00BF5D42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A0AA1" w:rsidRPr="00BF5D42" w:rsidRDefault="00E95F66" w:rsidP="00BF5D42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A0AA1" w:rsidRPr="00BF5D42" w:rsidRDefault="00E95F66" w:rsidP="00BF5D42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2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A0AA1" w:rsidRPr="00BF5D42" w:rsidRDefault="00E95F66" w:rsidP="00BF5D42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A0AA1" w:rsidRPr="00BF5D42" w:rsidRDefault="00E95F66" w:rsidP="00BF5D42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A0AA1" w:rsidRPr="00BF5D42" w:rsidRDefault="00E95F66" w:rsidP="00BF5D42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bookmarkStart w:id="0" w:name="_GoBack"/>
      <w:bookmarkEnd w:id="0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0A0AA1" w:rsidRPr="00BF5D42" w:rsidRDefault="00E95F66" w:rsidP="00BF5D42">
      <w:pPr>
        <w:autoSpaceDE w:val="0"/>
        <w:autoSpaceDN w:val="0"/>
        <w:spacing w:before="70" w:after="0" w:line="262" w:lineRule="auto"/>
        <w:ind w:left="180" w:right="432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0A0AA1" w:rsidRPr="00BF5D42" w:rsidRDefault="00E95F66" w:rsidP="00BF5D4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0AA1" w:rsidRPr="00BF5D42" w:rsidRDefault="00E95F66" w:rsidP="00BF5D42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A0AA1" w:rsidRPr="00BF5D42" w:rsidRDefault="00E95F66" w:rsidP="00BF5D42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A0AA1" w:rsidRPr="00BF5D42" w:rsidRDefault="00E95F6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2" w:line="220" w:lineRule="exact"/>
        <w:rPr>
          <w:lang w:val="ru-RU"/>
        </w:rPr>
      </w:pPr>
    </w:p>
    <w:p w:rsidR="000A0AA1" w:rsidRPr="00BF5D42" w:rsidRDefault="00E95F66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A0AA1" w:rsidRPr="00BF5D42" w:rsidRDefault="00E95F6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0A0AA1" w:rsidRPr="00BF5D42" w:rsidRDefault="00E95F66">
      <w:pPr>
        <w:autoSpaceDE w:val="0"/>
        <w:autoSpaceDN w:val="0"/>
        <w:spacing w:before="190" w:after="0" w:line="262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"КЛАССИЧЕСКАЯ МУЗЫКА"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 — исполнитель — слушатель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называют композитором, исполнителем? Нужно ли учиться слушать музыку? Что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значит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«у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меть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слушать музыку»? Концерт, концертный зал. Правила поведения в концертном зале.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 Песня, танец, марш.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proofErr w:type="spellStart"/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spellEnd"/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0A0AA1" w:rsidRPr="00BF5D42" w:rsidRDefault="00E95F66">
      <w:pPr>
        <w:autoSpaceDE w:val="0"/>
        <w:autoSpaceDN w:val="0"/>
        <w:spacing w:before="190" w:after="0" w:line="271" w:lineRule="auto"/>
        <w:ind w:left="180" w:right="1152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Весь мир звучит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Звуки музыкальные и шумовые.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звука: высота, громкость, длительность, тембр.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Звукоряд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Нотный стан, скрипичный ключ. Ноты первой октавы.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Интонация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Выразительные и изобразительные интонации.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Звуки длинные и короткие (восьмые и четвертные длительности), такт, тактовая черта.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 Другие гимны.</w:t>
      </w:r>
    </w:p>
    <w:p w:rsidR="000A0AA1" w:rsidRPr="00BF5D42" w:rsidRDefault="00E95F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Край, в котором ты живёшь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Скоморохи. Ярмарочный балаган. Вертеп.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наших соседей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  <w:proofErr w:type="gramEnd"/>
    </w:p>
    <w:p w:rsidR="000A0AA1" w:rsidRPr="00BF5D42" w:rsidRDefault="00E95F66">
      <w:pPr>
        <w:autoSpaceDE w:val="0"/>
        <w:autoSpaceDN w:val="0"/>
        <w:spacing w:before="190" w:after="0" w:line="271" w:lineRule="auto"/>
        <w:ind w:left="180" w:right="4546"/>
        <w:jc w:val="both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в церкви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 и его роль в богослужении. Творчество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И.С.Баха</w:t>
      </w:r>
      <w:proofErr w:type="spellEnd"/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BF5D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F5D42">
        <w:rPr>
          <w:lang w:val="ru-RU"/>
        </w:rPr>
        <w:tab/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66" w:line="220" w:lineRule="exact"/>
        <w:rPr>
          <w:lang w:val="ru-RU"/>
        </w:rPr>
      </w:pPr>
    </w:p>
    <w:p w:rsidR="000A0AA1" w:rsidRPr="00BF5D42" w:rsidRDefault="00E95F6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A0AA1" w:rsidRPr="00BF5D42" w:rsidRDefault="00E95F66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A0AA1" w:rsidRPr="00BF5D42" w:rsidRDefault="00E95F66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A0AA1" w:rsidRPr="00BF5D42" w:rsidRDefault="00E95F66">
      <w:pPr>
        <w:autoSpaceDE w:val="0"/>
        <w:autoSpaceDN w:val="0"/>
        <w:spacing w:before="70" w:after="0"/>
        <w:ind w:firstLine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A0AA1" w:rsidRPr="00BF5D42" w:rsidRDefault="00E95F6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A0AA1" w:rsidRPr="00BF5D42" w:rsidRDefault="00E95F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A0AA1" w:rsidRPr="00BF5D42" w:rsidRDefault="00E95F6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F5D42">
        <w:rPr>
          <w:lang w:val="ru-RU"/>
        </w:rPr>
        <w:tab/>
      </w:r>
      <w:proofErr w:type="gramStart"/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BF5D42">
        <w:rPr>
          <w:lang w:val="ru-RU"/>
        </w:rPr>
        <w:br/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tab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64" w:line="220" w:lineRule="exact"/>
        <w:rPr>
          <w:lang w:val="ru-RU"/>
        </w:rPr>
      </w:pPr>
    </w:p>
    <w:p w:rsidR="000A0AA1" w:rsidRDefault="00E95F6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A0AA1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0A0AA1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 —исполнитель —слушатель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"Щелкунчик"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"Кошка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беспородная"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18"/>
              <w:jc w:val="both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01.09.2022 11.09.2022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небольших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мелодических фраз).;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"Пятнашки" из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фортепианного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цикла "Детская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"Марш" из оперы "Любовь к трём апельсинам"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12.09.2022 18.09.2022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Вокализация, исполнение мелодий инструментальных пьес со словами.</w:t>
            </w:r>
          </w:p>
          <w:p w:rsidR="000A0AA1" w:rsidRDefault="00E95F6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4" w:after="0" w:line="254" w:lineRule="auto"/>
              <w:ind w:left="72" w:right="86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"Калинка"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"Метелица"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</w:t>
            </w:r>
            <w:proofErr w:type="gram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саду ли 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огороде"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"Жили у бабуси"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4" w:after="0" w:line="250" w:lineRule="auto"/>
              <w:ind w:left="72" w:right="118"/>
              <w:jc w:val="both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19.09.2022 02.10.2022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4" w:after="0" w:line="245" w:lineRule="auto"/>
              <w:ind w:right="288"/>
              <w:jc w:val="center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0A0AA1" w:rsidRPr="00BF5D42" w:rsidRDefault="00E95F6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роли дирижёра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0A0AA1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proofErr w:type="spellStart"/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медведицы"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"Турецкий марш" Русские народные песни: солдатские, обрядовые,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колыбельные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03.10.2022 09.10.2022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шумовыми. Различение,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звуков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различного качества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М.С.Толмачёва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"Нотный хоровод"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гамме"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10.10.2022 16.10.2022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определение на слух звукоряда 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других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под горкой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горой"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"Аннушка" чешская народная песня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из мюзикла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Р.Роджерса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музыки"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физминутка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"Звукоряд")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И.Штраус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"Вальс"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 деревянных солдатиков"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А.С.Грибоедов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"Вальс"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гамме"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17.10.2022 23.10.2022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определение на слух звукоряда 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других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 w:rsidRPr="00BF5D4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3. </w:t>
            </w:r>
            <w:r w:rsidRPr="00BF5D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0AA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Главный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"Широка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 моя родная"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И.Дунаевский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о Родине"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А.Александров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"Гимн России"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"Патриотическая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24.10.2022 30.10.2022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Гимна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4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"Приходите в гости к нам" 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-п</w:t>
            </w:r>
            <w:proofErr w:type="gram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есня из к/ф "Там, на неведомых дорожках"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В.Дашкевич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"Кикимора.</w:t>
            </w:r>
          </w:p>
          <w:p w:rsidR="000A0AA1" w:rsidRPr="00BF5D42" w:rsidRDefault="00E95F66">
            <w:pPr>
              <w:autoSpaceDE w:val="0"/>
              <w:autoSpaceDN w:val="0"/>
              <w:spacing w:before="20" w:after="0" w:line="252" w:lineRule="auto"/>
              <w:ind w:left="72" w:right="720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сказания"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А.К.Лядов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кикиморы" Ольга Ш.</w:t>
            </w:r>
          </w:p>
          <w:p w:rsidR="000A0AA1" w:rsidRPr="00BF5D42" w:rsidRDefault="00E95F66">
            <w:pPr>
              <w:autoSpaceDE w:val="0"/>
              <w:autoSpaceDN w:val="0"/>
              <w:spacing w:before="20" w:after="0" w:line="254" w:lineRule="auto"/>
              <w:ind w:left="72" w:right="720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Лешего"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Н.Масленникова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Водяного" из м/ф "Летучий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корабль"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М.Дунаевский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"Баба-Яга" группа "Ариэль"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"Баба-Яга"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Баба-Яга",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дразнилка, обр.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Иорданского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07.11.2022 13.11.2022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 горе-то калина" русская народная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"Ах, вы сени"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</w:t>
            </w:r>
            <w:proofErr w:type="gram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саду ли, 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огороде"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14.11.2022 04.12.2022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Земелюшка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чернозём"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хороводная песня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честная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Масленица, ой!"</w:t>
            </w:r>
            <w:proofErr w:type="gram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"Прощай,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Масленица" из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Н.А.РимскогоКорсакова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"Снегурочка"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"Масленица.</w:t>
            </w:r>
          </w:p>
          <w:p w:rsidR="000A0AA1" w:rsidRPr="00BF5D42" w:rsidRDefault="00E95F66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Февраль" из цикла "Времена года"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05.12.2022 25.12.2022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обычаями, обрядами, бытовавшими ранее и сохранившимися сегодня у различных народностей Российской Федерации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 "Петрушка" Стравинский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текстов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0A0AA1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М.С.Толмачёва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"Нотный хоровод"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09.01.2023 15.01.2023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определение на слух звукоряда 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других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 w:right="86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"Адажио"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Д.Штейбельт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"Первая утрата"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Р.Шуман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Песня-игра "На лугу"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"33 родных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16.01.2023 22.01.2023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"Время, вперёд!"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 деревянных солдатиков"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"Полночь" из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 "Золушка"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Т.Левина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"Тик-так"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23.01.2023 29.01.2023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4" w:lineRule="auto"/>
              <w:ind w:left="72"/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с использованием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инструментах ритмической партитуры.;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0A0AA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"Здравствуй,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 моя"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"Что мы Родиной зовём"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30.01.2023 05.02.2023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местности, песен, посвящённых своей малой родине, песен композиторов-земляков.;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1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 w:right="86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 "О, дивный остров Валаам" Колядка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Бурлацкая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Частушки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родных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06.02.2023 05.03.2023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контрастных по характеру фольклорных жанров: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колыбельная, трудовая, лирическая, плясовая. Определение,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типичных элементов музыкального языка (темп, ритм, мелодия, динамика и др.), состава исполнителей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 w:rsidRPr="00BF5D4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BF5D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0AA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4" w:lineRule="auto"/>
              <w:ind w:left="72" w:right="720"/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миниатюры: </w:t>
            </w:r>
            <w:r w:rsidRPr="00BF5D42">
              <w:rPr>
                <w:lang w:val="ru-RU"/>
              </w:rPr>
              <w:br/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 волка,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лисы, медведя,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зайца." </w:t>
            </w:r>
            <w:r w:rsidRPr="00BF5D4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Щелкунчик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родных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месяц, светит ясный"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06.03.2023 19.03.2023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"Песенка-зарядка"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Богатырёв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Музыкальноритмическая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"Кто живёт в лесу"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Танец "Пяточка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носочек", "Ты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потопай вместе с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нами топ и топ"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Музыкальноритмическая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"Погремушки"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месяц, светит ясный"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20.03.2023 26.03.2023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Проблемная ситуация: зачем люди танцуют?;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0A0AA1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Д.Д.Шостакович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Песни-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попевки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"Андрей-воробей",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"Сорока-ворона",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Барашенькикрутороженьки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Дидактическая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игра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"Музыкальные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матрёшки"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музыкальнодидактическая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игра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"Ромашковые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ритмы"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A0AA1" w:rsidRDefault="00E95F6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03.04.2023 09.04.2023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звучащих жестов (хлопки, шлепки, притопы) и/или ударных инструментов простых ритмов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Опера-сказка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М.Красева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МухаЦокотуха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"Капельки"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В.Павленко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A0AA1" w:rsidRDefault="00E95F66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музыкального словаря;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танцы: мазурка,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краковяк, </w:t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куявяк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оберек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полонез.</w:t>
            </w:r>
          </w:p>
          <w:p w:rsidR="000A0AA1" w:rsidRPr="00BF5D42" w:rsidRDefault="00E95F66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песни "Висла",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"Жаворонок".</w:t>
            </w:r>
          </w:p>
          <w:p w:rsidR="000A0AA1" w:rsidRPr="00BF5D42" w:rsidRDefault="00E95F66">
            <w:pPr>
              <w:autoSpaceDE w:val="0"/>
              <w:autoSpaceDN w:val="0"/>
              <w:spacing w:before="20" w:after="0" w:line="252" w:lineRule="auto"/>
              <w:ind w:left="72" w:right="864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"Полонез" си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бемоль мажор и "Мазурка" ля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270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A0AA1" w:rsidRDefault="00E95F6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17.04.2023 23.04.2023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стран. Определение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черт, типичных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 музыкального языка (ритм, лад, интонации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0A0AA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"Волк и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семеро козлят"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A0AA1" w:rsidRDefault="00E95F6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музыкального словаря;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0A0AA1">
        <w:trPr>
          <w:trHeight w:hRule="exact" w:val="3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"Утренняя молитва" из "Детского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альбома" </w:t>
            </w:r>
            <w:r w:rsidRPr="00BF5D42">
              <w:rPr>
                <w:lang w:val="ru-RU"/>
              </w:rPr>
              <w:br/>
            </w: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 церкви"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Перезвоны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Прадедушка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01.05.2023 07.05.2023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иллюстраций,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органа. Проблемная ситуация — выдвижение гипотез о принципах работы этого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инструмента</w:t>
            </w: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64"/>
        <w:gridCol w:w="2738"/>
        <w:gridCol w:w="1080"/>
        <w:gridCol w:w="1382"/>
      </w:tblGrid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0A0AA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proofErr w:type="spell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"Детский альбом"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Прадедушка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А.Ермолов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08.05.2023 14.05.2023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0A0AA1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71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BF5D42">
              <w:rPr>
                <w:lang w:val="ru-RU"/>
              </w:rPr>
              <w:br/>
            </w:r>
            <w:r w:rsidRPr="00BF5D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78" w:line="220" w:lineRule="exact"/>
      </w:pPr>
    </w:p>
    <w:p w:rsidR="000A0AA1" w:rsidRDefault="00E95F6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A0AA1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A0AA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  <w:tr w:rsidR="000A0AA1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Pr="00BF5D42" w:rsidRDefault="00E95F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F5D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E95F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0AA1" w:rsidRDefault="000A0AA1"/>
        </w:tc>
      </w:tr>
    </w:tbl>
    <w:p w:rsidR="000A0AA1" w:rsidRDefault="000A0AA1">
      <w:pPr>
        <w:autoSpaceDE w:val="0"/>
        <w:autoSpaceDN w:val="0"/>
        <w:spacing w:after="0" w:line="14" w:lineRule="exact"/>
      </w:pPr>
    </w:p>
    <w:p w:rsidR="000A0AA1" w:rsidRDefault="000A0AA1">
      <w:pPr>
        <w:sectPr w:rsidR="000A0AA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Default="000A0AA1">
      <w:pPr>
        <w:autoSpaceDE w:val="0"/>
        <w:autoSpaceDN w:val="0"/>
        <w:spacing w:after="78" w:line="220" w:lineRule="exact"/>
      </w:pPr>
    </w:p>
    <w:p w:rsidR="000A0AA1" w:rsidRDefault="00E95F6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A0AA1" w:rsidRDefault="00E95F6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A0AA1" w:rsidRPr="00BF5D42" w:rsidRDefault="00E95F6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A0AA1" w:rsidRPr="00BF5D42" w:rsidRDefault="00E95F6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1. Музыка. Хрестоматия музыкального материала. 1 класс [Ноты]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учителя / сост. Е. Д. Критская. – М.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:rsidR="000A0AA1" w:rsidRPr="00BF5D42" w:rsidRDefault="00E95F66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2. Музыка. Фонохрестоматия. 1 класс [Электронный ресурс] / сост. Е. Д. Критская, Г. П. Сергеева, Т. С.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 – М. : Просвещение, 2010. – 1 электрон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A0AA1" w:rsidRPr="00BF5D42" w:rsidRDefault="00E95F66">
      <w:pPr>
        <w:autoSpaceDE w:val="0"/>
        <w:autoSpaceDN w:val="0"/>
        <w:spacing w:before="70" w:after="0" w:line="262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3. Сергеева, Г. П. Музыка. Рабочие программы. 1–4 классы [Текст] / Г. П. Сергеева, Е. Д. Критская, Т. С. </w:t>
      </w:r>
      <w:proofErr w:type="spell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:rsidR="000A0AA1" w:rsidRPr="00BF5D42" w:rsidRDefault="00E95F66">
      <w:pPr>
        <w:autoSpaceDE w:val="0"/>
        <w:autoSpaceDN w:val="0"/>
        <w:spacing w:before="262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0AA1" w:rsidRPr="00BF5D42" w:rsidRDefault="00E95F66">
      <w:pPr>
        <w:autoSpaceDE w:val="0"/>
        <w:autoSpaceDN w:val="0"/>
        <w:spacing w:before="166" w:after="0"/>
        <w:ind w:right="720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 w:rsidRPr="00BF5D4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0AA1" w:rsidRPr="00BF5D42" w:rsidRDefault="00E95F66">
      <w:pPr>
        <w:autoSpaceDE w:val="0"/>
        <w:autoSpaceDN w:val="0"/>
        <w:spacing w:before="70"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4. Российская Электронная Школа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0AA1" w:rsidRPr="00BF5D42" w:rsidRDefault="000A0AA1">
      <w:pPr>
        <w:autoSpaceDE w:val="0"/>
        <w:autoSpaceDN w:val="0"/>
        <w:spacing w:after="78" w:line="220" w:lineRule="exact"/>
        <w:rPr>
          <w:lang w:val="ru-RU"/>
        </w:rPr>
      </w:pPr>
    </w:p>
    <w:p w:rsidR="000A0AA1" w:rsidRPr="00BF5D42" w:rsidRDefault="00E95F66">
      <w:pPr>
        <w:autoSpaceDE w:val="0"/>
        <w:autoSpaceDN w:val="0"/>
        <w:spacing w:after="0" w:line="230" w:lineRule="auto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0AA1" w:rsidRPr="00BF5D42" w:rsidRDefault="00E95F66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F5D42">
        <w:rPr>
          <w:lang w:val="ru-RU"/>
        </w:rPr>
        <w:br/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</w:t>
      </w:r>
    </w:p>
    <w:p w:rsidR="000A0AA1" w:rsidRPr="00BF5D42" w:rsidRDefault="00E95F66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F5D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BF5D42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</w:t>
      </w:r>
    </w:p>
    <w:p w:rsidR="000A0AA1" w:rsidRPr="00BF5D42" w:rsidRDefault="000A0AA1">
      <w:pPr>
        <w:rPr>
          <w:lang w:val="ru-RU"/>
        </w:rPr>
        <w:sectPr w:rsidR="000A0AA1" w:rsidRPr="00BF5D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6D" w:rsidRPr="00BF5D42" w:rsidRDefault="004C756D">
      <w:pPr>
        <w:rPr>
          <w:lang w:val="ru-RU"/>
        </w:rPr>
      </w:pPr>
    </w:p>
    <w:sectPr w:rsidR="004C756D" w:rsidRPr="00BF5D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0AA1"/>
    <w:rsid w:val="0015074B"/>
    <w:rsid w:val="0029639D"/>
    <w:rsid w:val="00326F90"/>
    <w:rsid w:val="004C756D"/>
    <w:rsid w:val="00AA1D8D"/>
    <w:rsid w:val="00B47730"/>
    <w:rsid w:val="00BF5D42"/>
    <w:rsid w:val="00CB0664"/>
    <w:rsid w:val="00E95F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E3E74-E831-44A7-8142-935EB726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5830</Words>
  <Characters>33231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2022-06-23T07:36:00Z</dcterms:created>
  <dcterms:modified xsi:type="dcterms:W3CDTF">2022-06-23T07:47:00Z</dcterms:modified>
  <cp:category/>
</cp:coreProperties>
</file>